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One Direction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irish lad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Name of The Best Boy  Band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of Zayn's New Songs (my favorite)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forgotten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Zayn' Ex Girlfriend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Their  biggest fan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Liam's Son's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one with the curly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The Fans Are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Judge Who Put Them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She Wrote a few songs To get back at Harry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one who left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always annoyed by me talking about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"Kiss Me You 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one who judged X Factor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Louis's Son's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Harry and Louis's Ship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Girl Band With The Ex of Zayn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Show That Made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Nipples Does Harry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Liam's Baby Mama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Louis's Favorite Phase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Direction</dc:title>
  <dcterms:created xsi:type="dcterms:W3CDTF">2021-10-11T13:44:56Z</dcterms:created>
  <dcterms:modified xsi:type="dcterms:W3CDTF">2021-10-11T13:44:56Z</dcterms:modified>
</cp:coreProperties>
</file>