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One Direction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member of One Direction has one 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has blonde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ex girlfriend is Perrie from Little Mix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tv show did they compete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Liam's Middle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#8 on made in the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Niall's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Harry's star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just became a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youngest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Direction</dc:title>
  <dcterms:created xsi:type="dcterms:W3CDTF">2021-10-11T13:44:06Z</dcterms:created>
  <dcterms:modified xsi:type="dcterms:W3CDTF">2021-10-11T13:44:06Z</dcterms:modified>
</cp:coreProperties>
</file>