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One Direction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lima bean    </w:t>
      </w:r>
      <w:r>
        <w:t xml:space="preserve">   payno    </w:t>
      </w:r>
      <w:r>
        <w:t xml:space="preserve">   potato    </w:t>
      </w:r>
      <w:r>
        <w:t xml:space="preserve">   lou    </w:t>
      </w:r>
      <w:r>
        <w:t xml:space="preserve">   boobear    </w:t>
      </w:r>
      <w:r>
        <w:t xml:space="preserve">   harold    </w:t>
      </w:r>
      <w:r>
        <w:t xml:space="preserve">   hazza    </w:t>
      </w:r>
      <w:r>
        <w:t xml:space="preserve">   payne     </w:t>
      </w:r>
      <w:r>
        <w:t xml:space="preserve">   horan    </w:t>
      </w:r>
      <w:r>
        <w:t xml:space="preserve">   larry    </w:t>
      </w:r>
      <w:r>
        <w:t xml:space="preserve">   stylinson    </w:t>
      </w:r>
      <w:r>
        <w:t xml:space="preserve">   styles    </w:t>
      </w:r>
      <w:r>
        <w:t xml:space="preserve">   tomlinson    </w:t>
      </w:r>
      <w:r>
        <w:t xml:space="preserve">   drag me down    </w:t>
      </w:r>
      <w:r>
        <w:t xml:space="preserve">   carrots    </w:t>
      </w:r>
      <w:r>
        <w:t xml:space="preserve">   one direction    </w:t>
      </w:r>
      <w:r>
        <w:t xml:space="preserve">   niall    </w:t>
      </w:r>
      <w:r>
        <w:t xml:space="preserve">   liam    </w:t>
      </w:r>
      <w:r>
        <w:t xml:space="preserve">   louis    </w:t>
      </w:r>
      <w:r>
        <w:t xml:space="preserve">   Harry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Direction</dc:title>
  <dcterms:created xsi:type="dcterms:W3CDTF">2021-10-11T13:43:48Z</dcterms:created>
  <dcterms:modified xsi:type="dcterms:W3CDTF">2021-10-11T13:43:48Z</dcterms:modified>
</cp:coreProperties>
</file>