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Fish Two Fish Red Fish Blue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HOP    </w:t>
      </w:r>
      <w:r>
        <w:t xml:space="preserve">   HOT    </w:t>
      </w:r>
      <w:r>
        <w:t xml:space="preserve">   FEET    </w:t>
      </w:r>
      <w:r>
        <w:t xml:space="preserve">   LITTLE    </w:t>
      </w:r>
      <w:r>
        <w:t xml:space="preserve">   NEW    </w:t>
      </w:r>
      <w:r>
        <w:t xml:space="preserve">   GLAD    </w:t>
      </w:r>
      <w:r>
        <w:t xml:space="preserve">   BOX    </w:t>
      </w:r>
      <w:r>
        <w:t xml:space="preserve">   FOX    </w:t>
      </w:r>
      <w:r>
        <w:t xml:space="preserve">   OLD    </w:t>
      </w:r>
      <w:r>
        <w:t xml:space="preserve">   RED    </w:t>
      </w:r>
      <w:r>
        <w:t xml:space="preserve">   SIX    </w:t>
      </w:r>
      <w:r>
        <w:t xml:space="preserve">   GOX    </w:t>
      </w:r>
      <w:r>
        <w:t xml:space="preserve">   FAT    </w:t>
      </w:r>
      <w:r>
        <w:t xml:space="preserve">   FUN    </w:t>
      </w:r>
      <w:r>
        <w:t xml:space="preserve">   RUN    </w:t>
      </w:r>
      <w:r>
        <w:t xml:space="preserve">   SUN    </w:t>
      </w:r>
      <w:r>
        <w:t xml:space="preserve">   COLD    </w:t>
      </w:r>
      <w:r>
        <w:t xml:space="preserve">   STAR    </w:t>
      </w:r>
      <w:r>
        <w:t xml:space="preserve">   BLACK    </w:t>
      </w:r>
      <w:r>
        <w:t xml:space="preserve">   FUNNY    </w:t>
      </w:r>
      <w:r>
        <w:t xml:space="preserve">   CAR    </w:t>
      </w:r>
      <w:r>
        <w:t xml:space="preserve">   THIN    </w:t>
      </w:r>
      <w:r>
        <w:t xml:space="preserve">   MOM    </w:t>
      </w:r>
      <w:r>
        <w:t xml:space="preserve">   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Fish Two Fish Red Fish Blue Fish</dc:title>
  <dcterms:created xsi:type="dcterms:W3CDTF">2021-10-11T13:44:06Z</dcterms:created>
  <dcterms:modified xsi:type="dcterms:W3CDTF">2021-10-11T13:44:06Z</dcterms:modified>
</cp:coreProperties>
</file>