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One Piece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Ace D Portgas    </w:t>
      </w:r>
      <w:r>
        <w:t xml:space="preserve">   Bellamy    </w:t>
      </w:r>
      <w:r>
        <w:t xml:space="preserve">   Bellemere    </w:t>
      </w:r>
      <w:r>
        <w:t xml:space="preserve">   Boa Hancock    </w:t>
      </w:r>
      <w:r>
        <w:t xml:space="preserve">   Brook    </w:t>
      </w:r>
      <w:r>
        <w:t xml:space="preserve">   Buggy    </w:t>
      </w:r>
      <w:r>
        <w:t xml:space="preserve">   Chopper    </w:t>
      </w:r>
      <w:r>
        <w:t xml:space="preserve">   Cracule Mihawk    </w:t>
      </w:r>
      <w:r>
        <w:t xml:space="preserve">   Crocodile    </w:t>
      </w:r>
      <w:r>
        <w:t xml:space="preserve">   Donflamingo    </w:t>
      </w:r>
      <w:r>
        <w:t xml:space="preserve">   Edward Newgate    </w:t>
      </w:r>
      <w:r>
        <w:t xml:space="preserve">   Franky    </w:t>
      </w:r>
      <w:r>
        <w:t xml:space="preserve">   Law Trafalgar    </w:t>
      </w:r>
      <w:r>
        <w:t xml:space="preserve">   Monkey D Luffy    </w:t>
      </w:r>
      <w:r>
        <w:t xml:space="preserve">   Nami    </w:t>
      </w:r>
      <w:r>
        <w:t xml:space="preserve">   Nojiko    </w:t>
      </w:r>
      <w:r>
        <w:t xml:space="preserve">   Portgas D Rouge    </w:t>
      </w:r>
      <w:r>
        <w:t xml:space="preserve">   Reiju    </w:t>
      </w:r>
      <w:r>
        <w:t xml:space="preserve">   Robin Nico    </w:t>
      </w:r>
      <w:r>
        <w:t xml:space="preserve">   Sabo    </w:t>
      </w:r>
      <w:r>
        <w:t xml:space="preserve">   Sanji    </w:t>
      </w:r>
      <w:r>
        <w:t xml:space="preserve">   Shanks    </w:t>
      </w:r>
      <w:r>
        <w:t xml:space="preserve">   Usopp    </w:t>
      </w:r>
      <w:r>
        <w:t xml:space="preserve">   Vivi    </w:t>
      </w:r>
      <w:r>
        <w:t xml:space="preserve">   Zoro Roronoa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Piece</dc:title>
  <dcterms:created xsi:type="dcterms:W3CDTF">2021-10-11T13:45:07Z</dcterms:created>
  <dcterms:modified xsi:type="dcterms:W3CDTF">2021-10-11T13:45:07Z</dcterms:modified>
</cp:coreProperties>
</file>