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Point Perspective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flat surface you work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to draw straight lines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located at the observers eye level, usually coincides with the horizon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side lines on your picture plane converge to one vanishing point, one side of the object is parallel to the picture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that go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meeting point on your picture where all the points come together on the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Master artist who painted the last supper and used one point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sides of the object are at an angle against the picture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for drawing 3-dimentional objects with linear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 that run across, a line that divides the sky from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drawing technique creating the illusion of 3 dimensions on a 2-dimensional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are arranged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lines refer to the lines drawn connecting the parts of your object to the vanishing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 Perspective</dc:title>
  <dcterms:created xsi:type="dcterms:W3CDTF">2021-10-11T13:44:39Z</dcterms:created>
  <dcterms:modified xsi:type="dcterms:W3CDTF">2021-10-11T13:44:39Z</dcterms:modified>
</cp:coreProperties>
</file>