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One Word Movie Titles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ELF    </w:t>
      </w:r>
      <w:r>
        <w:t xml:space="preserve">   ROCKY    </w:t>
      </w:r>
      <w:r>
        <w:t xml:space="preserve">   INCEPTION    </w:t>
      </w:r>
      <w:r>
        <w:t xml:space="preserve">   TAKEN    </w:t>
      </w:r>
      <w:r>
        <w:t xml:space="preserve">   BIG    </w:t>
      </w:r>
      <w:r>
        <w:t xml:space="preserve">   BATMAN    </w:t>
      </w:r>
      <w:r>
        <w:t xml:space="preserve">   GHOST    </w:t>
      </w:r>
      <w:r>
        <w:t xml:space="preserve">   JUMANJI    </w:t>
      </w:r>
      <w:r>
        <w:t xml:space="preserve">   PSYCHO    </w:t>
      </w:r>
      <w:r>
        <w:t xml:space="preserve">   SEVEN    </w:t>
      </w:r>
      <w:r>
        <w:t xml:space="preserve">   GREASE    </w:t>
      </w:r>
      <w:r>
        <w:t xml:space="preserve">   JAWS    </w:t>
      </w:r>
      <w:r>
        <w:t xml:space="preserve">   CADDYSHACK    </w:t>
      </w:r>
      <w:r>
        <w:t xml:space="preserve">   CASABLANCA    </w:t>
      </w:r>
      <w:r>
        <w:t xml:space="preserve">   BRAVEHEART    </w:t>
      </w:r>
      <w:r>
        <w:t xml:space="preserve">   AVATAR    </w:t>
      </w:r>
      <w:r>
        <w:t xml:space="preserve">   ALIEN    </w:t>
      </w:r>
      <w:r>
        <w:t xml:space="preserve">   AIRPLANE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Word Movie Titles</dc:title>
  <dcterms:created xsi:type="dcterms:W3CDTF">2021-10-11T13:45:00Z</dcterms:created>
  <dcterms:modified xsi:type="dcterms:W3CDTF">2021-10-11T13:45:00Z</dcterms:modified>
</cp:coreProperties>
</file>