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One and Only Ivan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name of the mall where Ivan and Ruby live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girl that Ivan likes to watch draw pictures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Something Ivan does a lot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Ivan's sister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Owner of Big Top Mall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dog who found and lives at the mall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Ivan likes to draw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Ivan's breed 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Ivan's friend elephant that died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little elephant who was brought in to get more visitors</w:t>
            </w:r>
          </w:p>
        </w:tc>
      </w:tr>
    </w:tbl>
    <w:p>
      <w:pPr>
        <w:pStyle w:val="WordBankMedium"/>
      </w:pPr>
      <w:r>
        <w:t xml:space="preserve">   Draw    </w:t>
      </w:r>
      <w:r>
        <w:t xml:space="preserve">   Big Top Mall    </w:t>
      </w:r>
      <w:r>
        <w:t xml:space="preserve">   Silverback Gorilla    </w:t>
      </w:r>
      <w:r>
        <w:t xml:space="preserve">   Fruits    </w:t>
      </w:r>
      <w:r>
        <w:t xml:space="preserve">   Tag    </w:t>
      </w:r>
      <w:r>
        <w:t xml:space="preserve">   Bob    </w:t>
      </w:r>
      <w:r>
        <w:t xml:space="preserve">   Ruby    </w:t>
      </w:r>
      <w:r>
        <w:t xml:space="preserve">   Mack    </w:t>
      </w:r>
      <w:r>
        <w:t xml:space="preserve">   Julia    </w:t>
      </w:r>
      <w:r>
        <w:t xml:space="preserve">   Stella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One and Only Ivan Crossword</dc:title>
  <dcterms:created xsi:type="dcterms:W3CDTF">2021-10-11T13:44:39Z</dcterms:created>
  <dcterms:modified xsi:type="dcterms:W3CDTF">2021-10-11T13:44:39Z</dcterms:modified>
</cp:coreProperties>
</file>