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One for Hendo and Bear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BRANCH OF PHILOSOPHY CONCERNING "FIRST PRINCIPLES"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LAST NAME OF 2008-10 MRUFC CAPTAIN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COUNTRY THAT THE "BATTLE OF KILLIECRANKIE" TOOK PLACE IN 1689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BOXER KNOWN AS THE "LOUISVILLE LIP"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SOUTH WEST 1 EAST LEAGUE WINNERS 2015/16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SCHOOL THAT HAS THE MOTTO "FLOREAT ETONA"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SONGS - BLUE MOON, HOPELESSLY DEVOTED TO YOU, SUMMER NIGHTS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EUROVISION SONG CONTEST WINNERS 1992-1994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CHEMICAL ELEMENT "W"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DISNEY FILM WHICH INCLUDED A RABBIT NAMED THUMPER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FINLAND DECLARED ITS INDEPENDENCE FROM WHOM IN 1918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HOME GROUND FOR MAIDENHEAD RFC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BRAIN DISEASE NAMED AFTER GERMAN NEUROLOGIST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2005 BRITISH AND IRISH LIONS CAPTAIN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DOG BREED - BASSET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CITY COVID-19 ORIGINATED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RUGBY PREMIERSHIP WINNER 2015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FARSI FOR "PRINCESS"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for Hendo and Bear</dc:title>
  <dcterms:created xsi:type="dcterms:W3CDTF">2021-10-11T13:45:22Z</dcterms:created>
  <dcterms:modified xsi:type="dcterms:W3CDTF">2021-10-11T13:45:22Z</dcterms:modified>
</cp:coreProperties>
</file>