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Ongoing </w:t>
      </w:r>
    </w:p>
    <w:p>
      <w:pPr>
        <w:pStyle w:val="Questions"/>
      </w:pPr>
      <w:r>
        <w:t xml:space="preserve">1. ANLIPE DLNGA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PUAYASHMLTHO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TIAYRPIUT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OYDIRTH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SOEVRAI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SSTEET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PRANEASC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DRSLNAAE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YTMUSH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RAPYRSTHIOAD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HET NCIROENED SMYSTE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12. SGEVRA ADSIEES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IMIOHTYORYSHDRE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14. MEHORONS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TCOOPTIORIRCADNCERO ORMNOHE 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16. RGOHWT OMOEHNR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17. PTAIRLCNO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GZNLITNEIIU OHRNEOM 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19. PIMRAONLETON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IOHYDTR GATITLMNUIS RHOEMNO 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21. ET-UTCRDIINIA RHEMNOO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22. OXNYCOIT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OANGDS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NULIINS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OINTASTLEAG EDBSITEA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26. YPTE 1 IDBEASET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27. TYPE 2 ESAEDBTI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Ongoing </dc:title>
  <dcterms:created xsi:type="dcterms:W3CDTF">2021-10-11T13:44:19Z</dcterms:created>
  <dcterms:modified xsi:type="dcterms:W3CDTF">2021-10-11T13:44:19Z</dcterms:modified>
</cp:coreProperties>
</file>