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Onomatopoeia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quack    </w:t>
      </w:r>
      <w:r>
        <w:t xml:space="preserve">   baah    </w:t>
      </w:r>
      <w:r>
        <w:t xml:space="preserve">   moo    </w:t>
      </w:r>
      <w:r>
        <w:t xml:space="preserve">   chop    </w:t>
      </w:r>
      <w:r>
        <w:t xml:space="preserve">   pow    </w:t>
      </w:r>
      <w:r>
        <w:t xml:space="preserve">   zoom    </w:t>
      </w:r>
      <w:r>
        <w:t xml:space="preserve">   clap    </w:t>
      </w:r>
      <w:r>
        <w:t xml:space="preserve">   bong    </w:t>
      </w:r>
      <w:r>
        <w:t xml:space="preserve">   boom    </w:t>
      </w:r>
      <w:r>
        <w:t xml:space="preserve">   woof    </w:t>
      </w:r>
      <w:r>
        <w:t xml:space="preserve">   meow    </w:t>
      </w:r>
      <w:r>
        <w:t xml:space="preserve">   squeak    </w:t>
      </w:r>
      <w:r>
        <w:t xml:space="preserve">   crack    </w:t>
      </w:r>
      <w:r>
        <w:t xml:space="preserve">   pop    </w:t>
      </w:r>
      <w:r>
        <w:t xml:space="preserve">   bang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Onomatopoeia</dc:title>
  <dcterms:created xsi:type="dcterms:W3CDTF">2021-10-11T13:45:11Z</dcterms:created>
  <dcterms:modified xsi:type="dcterms:W3CDTF">2021-10-11T13:45:11Z</dcterms:modified>
</cp:coreProperties>
</file>