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Ons troue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Altus    </w:t>
      </w:r>
      <w:r>
        <w:t xml:space="preserve">   bruid    </w:t>
      </w:r>
      <w:r>
        <w:t xml:space="preserve">   bruidegom    </w:t>
      </w:r>
      <w:r>
        <w:t xml:space="preserve">   bruidsruiker    </w:t>
      </w:r>
      <w:r>
        <w:t xml:space="preserve">   Cherize    </w:t>
      </w:r>
      <w:r>
        <w:t xml:space="preserve">   Fotos    </w:t>
      </w:r>
      <w:r>
        <w:t xml:space="preserve">   Huwelik    </w:t>
      </w:r>
      <w:r>
        <w:t xml:space="preserve">   Lezar    </w:t>
      </w:r>
      <w:r>
        <w:t xml:space="preserve">   Onthaal    </w:t>
      </w:r>
      <w:r>
        <w:t xml:space="preserve">   Schoeman    </w:t>
      </w:r>
      <w:r>
        <w:t xml:space="preserve">   Seremonie    </w:t>
      </w:r>
      <w:r>
        <w:t xml:space="preserve">   strooijonkers    </w:t>
      </w:r>
      <w:r>
        <w:t xml:space="preserve">   strooimeisies    </w:t>
      </w:r>
      <w:r>
        <w:t xml:space="preserve">   trourok    </w:t>
      </w:r>
      <w:r>
        <w:t xml:space="preserve">   Wittebrood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 troue</dc:title>
  <dcterms:created xsi:type="dcterms:W3CDTF">2021-10-11T13:44:56Z</dcterms:created>
  <dcterms:modified xsi:type="dcterms:W3CDTF">2021-10-11T13:44:56Z</dcterms:modified>
</cp:coreProperties>
</file>