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Oor, ore, our, oar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board    </w:t>
      </w:r>
      <w:r>
        <w:t xml:space="preserve">   bore    </w:t>
      </w:r>
      <w:r>
        <w:t xml:space="preserve">   core    </w:t>
      </w:r>
      <w:r>
        <w:t xml:space="preserve">   explore    </w:t>
      </w:r>
      <w:r>
        <w:t xml:space="preserve">   flavour    </w:t>
      </w:r>
      <w:r>
        <w:t xml:space="preserve">   floor    </w:t>
      </w:r>
      <w:r>
        <w:t xml:space="preserve">   flour    </w:t>
      </w:r>
      <w:r>
        <w:t xml:space="preserve">   more    </w:t>
      </w:r>
      <w:r>
        <w:t xml:space="preserve">   neighbour    </w:t>
      </w:r>
      <w:r>
        <w:t xml:space="preserve">   poor    </w:t>
      </w:r>
      <w:r>
        <w:t xml:space="preserve">   poured    </w:t>
      </w:r>
      <w:r>
        <w:t xml:space="preserve">   restore    </w:t>
      </w:r>
      <w:r>
        <w:t xml:space="preserve">   roar    </w:t>
      </w:r>
      <w:r>
        <w:t xml:space="preserve">   soared    </w:t>
      </w:r>
      <w:r>
        <w:t xml:space="preserve">   sore    </w:t>
      </w:r>
      <w:r>
        <w:t xml:space="preserve">   source    </w:t>
      </w:r>
      <w:r>
        <w:t xml:space="preserve">   tour    </w:t>
      </w:r>
      <w:r>
        <w:t xml:space="preserve">   vapour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Oor, ore, our, oar word search</dc:title>
  <dcterms:created xsi:type="dcterms:W3CDTF">2021-10-11T13:44:52Z</dcterms:created>
  <dcterms:modified xsi:type="dcterms:W3CDTF">2021-10-11T13:44:52Z</dcterms:modified>
</cp:coreProperties>
</file>