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Op die plaas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ry    </w:t>
      </w:r>
      <w:r>
        <w:t xml:space="preserve">   wol    </w:t>
      </w:r>
      <w:r>
        <w:t xml:space="preserve">   melk    </w:t>
      </w:r>
      <w:r>
        <w:t xml:space="preserve">   hoender    </w:t>
      </w:r>
      <w:r>
        <w:t xml:space="preserve">   haan    </w:t>
      </w:r>
      <w:r>
        <w:t xml:space="preserve">   bok    </w:t>
      </w:r>
      <w:r>
        <w:t xml:space="preserve">   baan    </w:t>
      </w:r>
      <w:r>
        <w:t xml:space="preserve">   kuier    </w:t>
      </w:r>
      <w:r>
        <w:t xml:space="preserve">   skaap    </w:t>
      </w:r>
      <w:r>
        <w:t xml:space="preserve">   trekker    </w:t>
      </w:r>
      <w:r>
        <w:t xml:space="preserve">   perd    </w:t>
      </w:r>
      <w:r>
        <w:t xml:space="preserve">   koei    </w:t>
      </w:r>
      <w:r>
        <w:t xml:space="preserve">   boer    </w:t>
      </w:r>
      <w:r>
        <w:t xml:space="preserve">   plaas    </w:t>
      </w:r>
      <w:r>
        <w:t xml:space="preserve">   vark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die plaas</dc:title>
  <dcterms:created xsi:type="dcterms:W3CDTF">2021-10-11T13:45:32Z</dcterms:created>
  <dcterms:modified xsi:type="dcterms:W3CDTF">2021-10-11T13:45:32Z</dcterms:modified>
</cp:coreProperties>
</file>