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Open Source Technology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Unix-like OS composed entirely of free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social movement with the goal of obtaining and guaranteeing certain freedoms for software 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production and development philosophy of allowing end users and developers to see and modify the original 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cloud 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machine tool manufacturer that completely replaced their Solaris environment with RHEL in 2012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creator of the Linux kernel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"Given enough eyeballs, all bugs are shallow."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series of confidential documents that identified open-source software, specifically Linux, as a major threat to Microsoft and suggested ways to disrupt the progress of open-source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software freedom activist and computer programmer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/the leader in niche players for the ability to execute in a July 2015 Gartner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telecommunications company that implemented Oracle VM as their corporate standard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largest public deployment of Ceph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60% controller of the Linux Server OS market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air line that implemented RHEL for their social media monitoring project.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one storage choice for OpenStack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Source Technology Crossword Puzzle</dc:title>
  <dcterms:created xsi:type="dcterms:W3CDTF">2021-10-11T13:45:26Z</dcterms:created>
  <dcterms:modified xsi:type="dcterms:W3CDTF">2021-10-11T13:45:26Z</dcterms:modified>
</cp:coreProperties>
</file>