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Open Syllables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April    </w:t>
      </w:r>
      <w:r>
        <w:t xml:space="preserve">   cozy    </w:t>
      </w:r>
      <w:r>
        <w:t xml:space="preserve">   diner    </w:t>
      </w:r>
      <w:r>
        <w:t xml:space="preserve">   fantasy    </w:t>
      </w:r>
      <w:r>
        <w:t xml:space="preserve">   favor    </w:t>
      </w:r>
      <w:r>
        <w:t xml:space="preserve">   frozen    </w:t>
      </w:r>
      <w:r>
        <w:t xml:space="preserve">   label    </w:t>
      </w:r>
      <w:r>
        <w:t xml:space="preserve">   lemon    </w:t>
      </w:r>
      <w:r>
        <w:t xml:space="preserve">   lollipop    </w:t>
      </w:r>
      <w:r>
        <w:t xml:space="preserve">   melon    </w:t>
      </w:r>
      <w:r>
        <w:t xml:space="preserve">   model    </w:t>
      </w:r>
      <w:r>
        <w:t xml:space="preserve">   pilot    </w:t>
      </w:r>
      <w:r>
        <w:t xml:space="preserve">   planet    </w:t>
      </w:r>
      <w:r>
        <w:t xml:space="preserve">   robot    </w:t>
      </w:r>
      <w:r>
        <w:t xml:space="preserve">   shady    </w:t>
      </w:r>
      <w:r>
        <w:t xml:space="preserve">   silent    </w:t>
      </w:r>
      <w:r>
        <w:t xml:space="preserve">   spider    </w:t>
      </w:r>
      <w:r>
        <w:t xml:space="preserve">   stopmach    </w:t>
      </w:r>
      <w:r>
        <w:t xml:space="preserve">   tiger    </w:t>
      </w:r>
      <w:r>
        <w:t xml:space="preserve">   tiny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Syllables</dc:title>
  <dcterms:created xsi:type="dcterms:W3CDTF">2021-10-11T13:45:15Z</dcterms:created>
  <dcterms:modified xsi:type="dcterms:W3CDTF">2021-10-11T13:45:15Z</dcterms:modified>
</cp:coreProperties>
</file>