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Openings1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1. e4 e5 2. f4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1. e4 Nf6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1. Nf3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1. e4 d5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1. f4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Sacrifice of a pawn for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1. c4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1. e4 e6 2. d4 d5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1. e4 c6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1. e4 e5 2. d4 exd4 3. c3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1. c4 d5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1. e4 c5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1. f4 e5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1. d4 d5 2. c4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1. e4 d6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1. e4 e5 2. Nf3 Nf6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1. e4 e5 2. f4 d5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Openings1</dc:title>
  <dcterms:created xsi:type="dcterms:W3CDTF">2021-10-12T14:41:37Z</dcterms:created>
  <dcterms:modified xsi:type="dcterms:W3CDTF">2021-10-12T14:41:37Z</dcterms:modified>
</cp:coreProperties>
</file>