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Opera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___________ who sing and act out the story.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story is told in song and by the music from the 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_____________ is a play with music.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an opera not only is there music to listen to, but there is a stage to ________ and a story to think about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orchestra is located in front of the stage, in the _____________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Opera fills the ears, ________ and mind.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Operas can be very 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Opera singers must have __________________ voices.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Operas are usually performed in _________ houses.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Operas are written in many different langrages; such as, ___________ German, French, English or Russian.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Before going to see an opera it is impotrant to know the _______________.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</dc:title>
  <dcterms:created xsi:type="dcterms:W3CDTF">2021-10-11T13:45:25Z</dcterms:created>
  <dcterms:modified xsi:type="dcterms:W3CDTF">2021-10-11T13:45:25Z</dcterms:modified>
</cp:coreProperties>
</file>