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Opera Carmen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Stavba v kateri igrajo opero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Mesto v osrednji Sloveniji, kjer se nahaja operna hiša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Vrsta petja, kjer poje le en pevec/pevka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Mesto, v katerem se nahaja najbolj znana operna hiša na svetu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Vrsta glasbil, ki so igrala v orkestru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Tujka za izraz bikoborec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Jezik, v katerem so peli opero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Poklic Don-Joseja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Najnižji moški pevski glas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Skupina glasbenikov, ki daje glasbeno spremljavo opernim pevcem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Carmen</dc:title>
  <dcterms:created xsi:type="dcterms:W3CDTF">2021-10-12T20:26:26Z</dcterms:created>
  <dcterms:modified xsi:type="dcterms:W3CDTF">2021-10-12T20:26:26Z</dcterms:modified>
</cp:coreProperties>
</file>