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Operating Room</w:t>
      </w:r>
    </w:p>
    <w:p>
      <w:pPr>
        <w:pStyle w:val="Questions"/>
      </w:pPr>
      <w:r>
        <w:t xml:space="preserve">1. ILGMNTAAN HRTIREEPMAHY </w:t>
      </w:r>
      <w:r>
        <w:rPr>
          <w:u w:val="single"/>
        </w:rPr>
        <w:t xml:space="preserve">__malignant hyperthermia____</w:t>
      </w:r>
    </w:p>
    <w:p>
      <w:pPr>
        <w:pStyle w:val="Questions"/>
      </w:pPr>
      <w:r>
        <w:t xml:space="preserve">2. TCECRTAYOERLEU </w:t>
      </w:r>
      <w:r>
        <w:rPr>
          <w:u w:val="single"/>
        </w:rPr>
        <w:t xml:space="preserve">__electrocautery____________________</w:t>
      </w:r>
    </w:p>
    <w:p>
      <w:pPr>
        <w:pStyle w:val="Questions"/>
      </w:pPr>
      <w:r>
        <w:t xml:space="preserve">3. NOEOLTAIHSITSEGS </w:t>
      </w:r>
      <w:r>
        <w:rPr>
          <w:u w:val="single"/>
        </w:rPr>
        <w:t xml:space="preserve">__anesthesiologist________________</w:t>
      </w:r>
    </w:p>
    <w:p>
      <w:pPr>
        <w:pStyle w:val="Questions"/>
      </w:pPr>
      <w:r>
        <w:t xml:space="preserve">4. IICDVAN OOTBR </w:t>
      </w:r>
      <w:r>
        <w:rPr>
          <w:u w:val="single"/>
        </w:rPr>
        <w:t xml:space="preserve">__Davinci robot______________________</w:t>
      </w:r>
    </w:p>
    <w:p>
      <w:pPr>
        <w:pStyle w:val="Questions"/>
      </w:pPr>
      <w:r>
        <w:t xml:space="preserve">5. RCEGEEMNY ERGRYSU  </w:t>
      </w:r>
      <w:r>
        <w:rPr>
          <w:u w:val="single"/>
        </w:rPr>
        <w:t xml:space="preserve">__emergency surgery ____________</w:t>
      </w:r>
    </w:p>
    <w:p>
      <w:pPr>
        <w:pStyle w:val="Questions"/>
      </w:pPr>
      <w:r>
        <w:t xml:space="preserve">6. GRERTESDEI URENS </w:t>
      </w:r>
      <w:r>
        <w:rPr>
          <w:u w:val="single"/>
        </w:rPr>
        <w:t xml:space="preserve">__registered nurse________________</w:t>
      </w:r>
    </w:p>
    <w:p>
      <w:pPr>
        <w:pStyle w:val="Questions"/>
      </w:pPr>
      <w:r>
        <w:t xml:space="preserve">7. LAUICGSR OCTITLGEHOSN </w:t>
      </w:r>
      <w:r>
        <w:rPr>
          <w:u w:val="single"/>
        </w:rPr>
        <w:t xml:space="preserve">__surgical technologist______</w:t>
      </w:r>
    </w:p>
    <w:p>
      <w:pPr>
        <w:pStyle w:val="Questions"/>
      </w:pPr>
      <w:r>
        <w:t xml:space="preserve">8. GNSREUO </w:t>
      </w:r>
      <w:r>
        <w:rPr>
          <w:u w:val="single"/>
        </w:rPr>
        <w:t xml:space="preserve">__Surgeon__________________________________</w:t>
      </w:r>
    </w:p>
    <w:p>
      <w:pPr>
        <w:pStyle w:val="Questions"/>
      </w:pPr>
      <w:r>
        <w:t xml:space="preserve">9. KNJCSAO LETBA </w:t>
      </w:r>
      <w:r>
        <w:rPr>
          <w:u w:val="single"/>
        </w:rPr>
        <w:t xml:space="preserve">__jackson table______________________</w:t>
      </w:r>
    </w:p>
    <w:p>
      <w:pPr>
        <w:pStyle w:val="Questions"/>
      </w:pPr>
      <w:r>
        <w:t xml:space="preserve">10. RVRCYEOE RMOO </w:t>
      </w:r>
      <w:r>
        <w:rPr>
          <w:u w:val="single"/>
        </w:rPr>
        <w:t xml:space="preserve">__recovery room______________________</w:t>
      </w:r>
    </w:p>
    <w:p>
      <w:pPr>
        <w:pStyle w:val="Questions"/>
      </w:pPr>
      <w:r>
        <w:t xml:space="preserve">11. INTSUOC </w:t>
      </w:r>
      <w:r>
        <w:rPr>
          <w:u w:val="single"/>
        </w:rPr>
        <w:t xml:space="preserve">__suction__________________________________</w:t>
      </w:r>
    </w:p>
    <w:p>
      <w:pPr>
        <w:pStyle w:val="Questions"/>
      </w:pPr>
      <w:r>
        <w:t xml:space="preserve">12. CELDONTHEARA EBUT </w:t>
      </w:r>
      <w:r>
        <w:rPr>
          <w:u w:val="single"/>
        </w:rPr>
        <w:t xml:space="preserve">__endotrachael tube______________</w:t>
      </w:r>
    </w:p>
    <w:p>
      <w:pPr>
        <w:pStyle w:val="Questions"/>
      </w:pPr>
      <w:r>
        <w:t xml:space="preserve">13. NCAFASINCR LHATEH </w:t>
      </w:r>
      <w:r>
        <w:rPr>
          <w:u w:val="single"/>
        </w:rPr>
        <w:t xml:space="preserve">__Franciscan Health______________</w:t>
      </w:r>
    </w:p>
    <w:p>
      <w:pPr>
        <w:pStyle w:val="Questions"/>
      </w:pPr>
      <w:r>
        <w:t xml:space="preserve">14. ESPACLL </w:t>
      </w:r>
      <w:r>
        <w:rPr>
          <w:u w:val="single"/>
        </w:rPr>
        <w:t xml:space="preserve">__scalpel__________________________________</w:t>
      </w:r>
    </w:p>
    <w:p>
      <w:pPr>
        <w:pStyle w:val="Questions"/>
      </w:pPr>
      <w:r>
        <w:t xml:space="preserve">15. GLUOYOR </w:t>
      </w:r>
      <w:r>
        <w:rPr>
          <w:u w:val="single"/>
        </w:rPr>
        <w:t xml:space="preserve">__urology__________________________________</w:t>
      </w:r>
    </w:p>
    <w:p>
      <w:pPr>
        <w:pStyle w:val="Questions"/>
      </w:pPr>
      <w:r>
        <w:t xml:space="preserve">16. OOGNYCLEYG </w:t>
      </w:r>
      <w:r>
        <w:rPr>
          <w:u w:val="single"/>
        </w:rPr>
        <w:t xml:space="preserve">__gynecology____________________________</w:t>
      </w:r>
    </w:p>
    <w:p>
      <w:pPr>
        <w:pStyle w:val="Questions"/>
      </w:pPr>
      <w:r>
        <w:t xml:space="preserve">17. VALASCRU RSERYGU  </w:t>
      </w:r>
      <w:r>
        <w:rPr>
          <w:u w:val="single"/>
        </w:rPr>
        <w:t xml:space="preserve">__vascular surgery ______________</w:t>
      </w:r>
    </w:p>
    <w:p>
      <w:pPr>
        <w:pStyle w:val="Questions"/>
      </w:pPr>
      <w:r>
        <w:t xml:space="preserve">18. RACEHTISPODO </w:t>
      </w:r>
      <w:r>
        <w:rPr>
          <w:u w:val="single"/>
        </w:rPr>
        <w:t xml:space="preserve">__orthopaedics________________________</w:t>
      </w:r>
    </w:p>
    <w:p>
      <w:pPr>
        <w:pStyle w:val="Questions"/>
      </w:pPr>
      <w:r>
        <w:t xml:space="preserve">19. GAREELN UYERRSG </w:t>
      </w:r>
      <w:r>
        <w:rPr>
          <w:u w:val="single"/>
        </w:rPr>
        <w:t xml:space="preserve">__general surgery__________________</w:t>
      </w:r>
    </w:p>
    <w:p>
      <w:pPr>
        <w:pStyle w:val="Questions"/>
      </w:pPr>
      <w:r>
        <w:t xml:space="preserve">20. EBWLKAOTOR CTRROTAER </w:t>
      </w:r>
      <w:r>
        <w:rPr>
          <w:u w:val="single"/>
        </w:rPr>
        <w:t xml:space="preserve">__bookwalter retractor________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Room</dc:title>
  <dcterms:created xsi:type="dcterms:W3CDTF">2021-10-12T14:41:40Z</dcterms:created>
  <dcterms:modified xsi:type="dcterms:W3CDTF">2021-10-12T14:41:40Z</dcterms:modified>
</cp:coreProperties>
</file>