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Operating Room</w:t>
      </w:r>
    </w:p>
    <w:p>
      <w:pPr>
        <w:pStyle w:val="Questions"/>
      </w:pPr>
      <w:r>
        <w:t xml:space="preserve">1. ILGMNTAAN HRTIREEPMAHY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2. TCECRTAYOERLEU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NOEOLTAIHSITSEGS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IICDVAN OOTBR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RCEGEEMNY ERGRYSU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6. GRERTESDEI URENS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LAUICGSR OCTITLGEHOSN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8. GNSREUO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KNJCSAO LETBA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RVRCYEOE RMOO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INTSUOC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CELDONTHEARA EBUT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NCAFASINCR LHATEH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ESPACLL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GLUOYOR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OOGNYCLEYG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VALASCRU RSERYGU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RACEHTISPODO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GAREELN UYERRSG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EBWLKAOTOR CTRROTAER </w:t>
      </w:r>
      <w:r>
        <w:rPr>
          <w:u w:val="single"/>
        </w:rPr>
        <w:t xml:space="preserve">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Room</dc:title>
  <dcterms:created xsi:type="dcterms:W3CDTF">2021-10-12T14:41:39Z</dcterms:created>
  <dcterms:modified xsi:type="dcterms:W3CDTF">2021-10-12T14:41:39Z</dcterms:modified>
</cp:coreProperties>
</file>