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Operation Enduring Freedom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Neptune Spear    </w:t>
      </w:r>
      <w:r>
        <w:t xml:space="preserve">   NATO    </w:t>
      </w:r>
      <w:r>
        <w:t xml:space="preserve">   Osama Bin Laden    </w:t>
      </w:r>
      <w:r>
        <w:t xml:space="preserve">   Sahara    </w:t>
      </w:r>
      <w:r>
        <w:t xml:space="preserve">   Africa    </w:t>
      </w:r>
      <w:r>
        <w:t xml:space="preserve">   Central America    </w:t>
      </w:r>
      <w:r>
        <w:t xml:space="preserve">   Philippines    </w:t>
      </w:r>
      <w:r>
        <w:t xml:space="preserve">   Pentagon    </w:t>
      </w:r>
      <w:r>
        <w:t xml:space="preserve">   World Trade Center    </w:t>
      </w:r>
      <w:r>
        <w:t xml:space="preserve">   United Stated    </w:t>
      </w:r>
      <w:r>
        <w:t xml:space="preserve">   Afghanistan    </w:t>
      </w:r>
      <w:r>
        <w:t xml:space="preserve">   George Bush    </w:t>
      </w:r>
      <w:r>
        <w:t xml:space="preserve">   Taliban    </w:t>
      </w:r>
      <w:r>
        <w:t xml:space="preserve">   Al Qaeda    </w:t>
      </w:r>
      <w:r>
        <w:t xml:space="preserve">   Operation Enduring Freedom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Operation Enduring Freedom</dc:title>
  <dcterms:created xsi:type="dcterms:W3CDTF">2021-10-11T13:45:24Z</dcterms:created>
  <dcterms:modified xsi:type="dcterms:W3CDTF">2021-10-11T13:45:24Z</dcterms:modified>
</cp:coreProperties>
</file>