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Operations with Rational Numbers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zero pair    </w:t>
      </w:r>
      <w:r>
        <w:t xml:space="preserve">   terminating decimal    </w:t>
      </w:r>
      <w:r>
        <w:t xml:space="preserve">   repeating decimal    </w:t>
      </w:r>
      <w:r>
        <w:t xml:space="preserve">   rational numbers    </w:t>
      </w:r>
      <w:r>
        <w:t xml:space="preserve">   positive numbers    </w:t>
      </w:r>
      <w:r>
        <w:t xml:space="preserve">   opposite numbers    </w:t>
      </w:r>
      <w:r>
        <w:t xml:space="preserve">   negative numbers    </w:t>
      </w:r>
      <w:r>
        <w:t xml:space="preserve">   natural numbers    </w:t>
      </w:r>
      <w:r>
        <w:t xml:space="preserve">   long division    </w:t>
      </w:r>
      <w:r>
        <w:t xml:space="preserve">   integers    </w:t>
      </w:r>
      <w:r>
        <w:t xml:space="preserve">   absolute value    </w:t>
      </w:r>
      <w:r>
        <w:t xml:space="preserve">   multiplicative inverse    </w:t>
      </w:r>
      <w:r>
        <w:t xml:space="preserve">   additive inverse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with Rational Numbers Crossword puzzle</dc:title>
  <dcterms:created xsi:type="dcterms:W3CDTF">2021-10-11T13:46:20Z</dcterms:created>
  <dcterms:modified xsi:type="dcterms:W3CDTF">2021-10-11T13:46:20Z</dcterms:modified>
</cp:coreProperties>
</file>