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Ophthamology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Double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 of the cornea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Topical antibiotic used for simple corneal abrasion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Eyelid drooping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Macular edema is most common cause of blindness in this patient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Beta-blocker eye drops treat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Connects the lens to the ciliary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____ cornea is a risk factor for glaucoma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 lens in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Laser treatment for closed-angle glaucoma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Pupilary constriction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Blood in anterior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Advanced retinopathy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 lens used to irrigate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eye do not align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 eyes/Nearsighted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 of the meibomian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Loss of vision in only an area (not whole field)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Eye shaped like a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 eyes/Farsighted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conjunctivitis with mucopurulent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White part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make corneal abrasions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Makes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____ body focuses the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Difficulty focusing on close objects when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Possibly had by an older person who has difficulty driving at night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Ophthamology</dc:title>
  <dcterms:created xsi:type="dcterms:W3CDTF">2021-10-11T13:45:44Z</dcterms:created>
  <dcterms:modified xsi:type="dcterms:W3CDTF">2021-10-11T13:45:44Z</dcterms:modified>
</cp:coreProperties>
</file>