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Oprah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TCA lifetime achievement    </w:t>
      </w:r>
      <w:r>
        <w:t xml:space="preserve">   People’s choice award    </w:t>
      </w:r>
      <w:r>
        <w:t xml:space="preserve">   Tony award    </w:t>
      </w:r>
      <w:r>
        <w:t xml:space="preserve">   Interviews    </w:t>
      </w:r>
      <w:r>
        <w:t xml:space="preserve">   Daytime Emmy award    </w:t>
      </w:r>
      <w:r>
        <w:t xml:space="preserve">   Kennedy centers honors    </w:t>
      </w:r>
      <w:r>
        <w:t xml:space="preserve">   Golden globe    </w:t>
      </w:r>
      <w:r>
        <w:t xml:space="preserve">   The color purple    </w:t>
      </w:r>
      <w:r>
        <w:t xml:space="preserve">   Oprah magazine    </w:t>
      </w:r>
      <w:r>
        <w:t xml:space="preserve">   Oprah’s book club    </w:t>
      </w:r>
      <w:r>
        <w:t xml:space="preserve">   Activist    </w:t>
      </w:r>
      <w:r>
        <w:t xml:space="preserve">   Oprah Winfrey network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Oprah</dc:title>
  <dcterms:created xsi:type="dcterms:W3CDTF">2021-10-11T13:47:13Z</dcterms:created>
  <dcterms:modified xsi:type="dcterms:W3CDTF">2021-10-11T13:47:13Z</dcterms:modified>
</cp:coreProperties>
</file>