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Oprah Winfrey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beloved    </w:t>
      </w:r>
      <w:r>
        <w:t xml:space="preserve">   the color purple    </w:t>
      </w:r>
      <w:r>
        <w:t xml:space="preserve">   winfrey    </w:t>
      </w:r>
      <w:r>
        <w:t xml:space="preserve">   publisher    </w:t>
      </w:r>
      <w:r>
        <w:t xml:space="preserve">   producer    </w:t>
      </w:r>
      <w:r>
        <w:t xml:space="preserve">   book club    </w:t>
      </w:r>
      <w:r>
        <w:t xml:space="preserve">   news anchor    </w:t>
      </w:r>
      <w:r>
        <w:t xml:space="preserve">   television    </w:t>
      </w:r>
      <w:r>
        <w:t xml:space="preserve">   own    </w:t>
      </w:r>
      <w:r>
        <w:t xml:space="preserve">   fame    </w:t>
      </w:r>
      <w:r>
        <w:t xml:space="preserve">   actress    </w:t>
      </w:r>
      <w:r>
        <w:t xml:space="preserve">   african american    </w:t>
      </w:r>
      <w:r>
        <w:t xml:space="preserve">   o magazine    </w:t>
      </w:r>
      <w:r>
        <w:t xml:space="preserve">   radio    </w:t>
      </w:r>
      <w:r>
        <w:t xml:space="preserve">   speaker    </w:t>
      </w:r>
      <w:r>
        <w:t xml:space="preserve">   nashville    </w:t>
      </w:r>
      <w:r>
        <w:t xml:space="preserve">   entrepreneur    </w:t>
      </w:r>
      <w:r>
        <w:t xml:space="preserve">   harpo studios    </w:t>
      </w:r>
      <w:r>
        <w:t xml:space="preserve">   Oprah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Oprah Winfrey</dc:title>
  <dcterms:created xsi:type="dcterms:W3CDTF">2021-10-11T13:47:09Z</dcterms:created>
  <dcterms:modified xsi:type="dcterms:W3CDTF">2021-10-11T13:47:09Z</dcterms:modified>
</cp:coreProperties>
</file>