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Optical Illusions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Bridget Riley    </w:t>
      </w:r>
      <w:r>
        <w:t xml:space="preserve">   Magic    </w:t>
      </w:r>
      <w:r>
        <w:t xml:space="preserve">   Eyes    </w:t>
      </w:r>
      <w:r>
        <w:t xml:space="preserve">   Brain    </w:t>
      </w:r>
      <w:r>
        <w:t xml:space="preserve">   Look    </w:t>
      </w:r>
      <w:r>
        <w:t xml:space="preserve">   Light    </w:t>
      </w:r>
      <w:r>
        <w:t xml:space="preserve">   Lines    </w:t>
      </w:r>
      <w:r>
        <w:t xml:space="preserve">   Artist    </w:t>
      </w:r>
      <w:r>
        <w:t xml:space="preserve">   Art    </w:t>
      </w:r>
      <w:r>
        <w:t xml:space="preserve">   Illusion    </w:t>
      </w:r>
      <w:r>
        <w:t xml:space="preserve">   Optical    </w:t>
      </w:r>
      <w:r>
        <w:t xml:space="preserve">   Optical Illusions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Illusions</dc:title>
  <dcterms:created xsi:type="dcterms:W3CDTF">2021-10-11T13:47:00Z</dcterms:created>
  <dcterms:modified xsi:type="dcterms:W3CDTF">2021-10-11T13:47:00Z</dcterms:modified>
</cp:coreProperties>
</file>