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Optics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plane mirror    </w:t>
      </w:r>
      <w:r>
        <w:t xml:space="preserve">   convex mirror    </w:t>
      </w:r>
      <w:r>
        <w:t xml:space="preserve">   real image    </w:t>
      </w:r>
      <w:r>
        <w:t xml:space="preserve">   focal point    </w:t>
      </w:r>
      <w:r>
        <w:t xml:space="preserve">   virtual image    </w:t>
      </w:r>
      <w:r>
        <w:t xml:space="preserve">   ray diagram    </w:t>
      </w:r>
      <w:r>
        <w:t xml:space="preserve">   telescope    </w:t>
      </w:r>
      <w:r>
        <w:t xml:space="preserve">   rods    </w:t>
      </w:r>
      <w:r>
        <w:t xml:space="preserve">   retina    </w:t>
      </w:r>
      <w:r>
        <w:t xml:space="preserve">   iris    </w:t>
      </w:r>
      <w:r>
        <w:t xml:space="preserve">   pupil    </w:t>
      </w:r>
      <w:r>
        <w:t xml:space="preserve">   cornea    </w:t>
      </w:r>
      <w:r>
        <w:t xml:space="preserve">   cones    </w:t>
      </w:r>
      <w:r>
        <w:t xml:space="preserve">   internal reflection    </w:t>
      </w:r>
      <w:r>
        <w:t xml:space="preserve">   critical angle    </w:t>
      </w:r>
      <w:r>
        <w:t xml:space="preserve">   convex lens    </w:t>
      </w:r>
      <w:r>
        <w:t xml:space="preserve">   concave lens    </w:t>
      </w:r>
      <w:r>
        <w:t xml:space="preserve">   lens    </w:t>
      </w:r>
      <w:r>
        <w:t xml:space="preserve">   Index Of Refraction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Optics</dc:title>
  <dcterms:created xsi:type="dcterms:W3CDTF">2021-10-11T13:47:05Z</dcterms:created>
  <dcterms:modified xsi:type="dcterms:W3CDTF">2021-10-11T13:47:05Z</dcterms:modified>
</cp:coreProperties>
</file>