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Optics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nearsightedness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Allows no light to get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Waves where the particles of the medium vibrate with an up and down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 spot is where the optic nerve leaves the retina.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aqueous humour is the ____fluid, that fills the front part of the eyeball.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image will be upright, but much smaller than what you normally see in this kind of mirror.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_____lens in a telescope focuses the light to a point in front of the eyepiece.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_____body  is a circular muscle that enables the lens to change shape for focusing.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type of optical telescope that uses a lens as its objective to form an image.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an optical telescope which uses curved mirrors that reflect light and form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lens that makes light rays come together is called a _____lens.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the sunlight passes from the air through rain droplets before reaching your eyes, what is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does the energy of the electromagnetic spectrum come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Which rays are the highest forms of electromagnetic radiation?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pupil gets____in bright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Images are formed behind the retina, not on it, and this causes close-up images to be blurry.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ability to let light rays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Different _______of light have different wavelengths.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,Light can travel in a straight line just like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lenses make light spread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wave can you see on the water on a windy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Concave mirrors are also called _________mirrors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 refraction of light no image is formed when the object is at the_____point.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 cause of blindness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_____and dark-coloured  surface will absorb light the 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branch of science called that deals with the study of waves that travel through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,As the wavelength gets shorter, both the frequency and energy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coloured part of the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Light can partially get through..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_____is a layer of blood vessels that nourishes the eye.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Optics</dc:title>
  <dcterms:created xsi:type="dcterms:W3CDTF">2021-10-11T13:46:07Z</dcterms:created>
  <dcterms:modified xsi:type="dcterms:W3CDTF">2021-10-11T13:46:07Z</dcterms:modified>
</cp:coreProperties>
</file>