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Or, Ar, 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score    </w:t>
      </w:r>
      <w:r>
        <w:t xml:space="preserve">   chore    </w:t>
      </w:r>
      <w:r>
        <w:t xml:space="preserve">   corn    </w:t>
      </w:r>
      <w:r>
        <w:t xml:space="preserve">   porch    </w:t>
      </w:r>
      <w:r>
        <w:t xml:space="preserve">   farm    </w:t>
      </w:r>
      <w:r>
        <w:t xml:space="preserve">   smart    </w:t>
      </w:r>
      <w:r>
        <w:t xml:space="preserve">   more    </w:t>
      </w:r>
      <w:r>
        <w:t xml:space="preserve">   before    </w:t>
      </w:r>
      <w:r>
        <w:t xml:space="preserve">   horse    </w:t>
      </w:r>
      <w:r>
        <w:t xml:space="preserve">   born    </w:t>
      </w:r>
      <w:r>
        <w:t xml:space="preserve">   hard    </w:t>
      </w:r>
      <w:r>
        <w:t xml:space="preserve">   part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Or, Ar, Ore</dc:title>
  <dcterms:created xsi:type="dcterms:W3CDTF">2021-10-11T13:45:58Z</dcterms:created>
  <dcterms:modified xsi:type="dcterms:W3CDTF">2021-10-11T13:45:58Z</dcterms:modified>
</cp:coreProperties>
</file>