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Or words scramble</w:t>
      </w:r>
    </w:p>
    <w:p>
      <w:pPr>
        <w:pStyle w:val="Questions"/>
      </w:pPr>
      <w:r>
        <w:t xml:space="preserve">1. IRONNMG </w:t>
      </w:r>
      <w:r>
        <w:rPr>
          <w:u w:val="single"/>
        </w:rPr>
        <w:t xml:space="preserve">__morning__________________________________</w:t>
      </w:r>
    </w:p>
    <w:p>
      <w:pPr>
        <w:pStyle w:val="Questions"/>
      </w:pPr>
      <w:r>
        <w:t xml:space="preserve">2. EAWDBORR </w:t>
      </w:r>
      <w:r>
        <w:rPr>
          <w:u w:val="single"/>
        </w:rPr>
        <w:t xml:space="preserve">__wardrobe________________________________</w:t>
      </w:r>
    </w:p>
    <w:p>
      <w:pPr>
        <w:pStyle w:val="Questions"/>
      </w:pPr>
      <w:r>
        <w:t xml:space="preserve">3. BGINRO </w:t>
      </w:r>
      <w:r>
        <w:rPr>
          <w:u w:val="single"/>
        </w:rPr>
        <w:t xml:space="preserve">__boring____________________________________</w:t>
      </w:r>
    </w:p>
    <w:p>
      <w:pPr>
        <w:pStyle w:val="Questions"/>
      </w:pPr>
      <w:r>
        <w:t xml:space="preserve">4. UATTHG </w:t>
      </w:r>
      <w:r>
        <w:rPr>
          <w:u w:val="single"/>
        </w:rPr>
        <w:t xml:space="preserve">__taught____________________________________</w:t>
      </w:r>
    </w:p>
    <w:p>
      <w:pPr>
        <w:pStyle w:val="Questions"/>
      </w:pPr>
      <w:r>
        <w:t xml:space="preserve">5. WMAR </w:t>
      </w:r>
      <w:r>
        <w:rPr>
          <w:u w:val="single"/>
        </w:rPr>
        <w:t xml:space="preserve">__warm________________________________________</w:t>
      </w:r>
    </w:p>
    <w:p>
      <w:pPr>
        <w:pStyle w:val="Questions"/>
      </w:pPr>
      <w:r>
        <w:t xml:space="preserve">6. SUTAUG </w:t>
      </w:r>
      <w:r>
        <w:rPr>
          <w:u w:val="single"/>
        </w:rPr>
        <w:t xml:space="preserve">__august____________________________________</w:t>
      </w:r>
    </w:p>
    <w:p>
      <w:pPr>
        <w:pStyle w:val="Questions"/>
      </w:pPr>
      <w:r>
        <w:t xml:space="preserve">7. EARQTRU </w:t>
      </w:r>
      <w:r>
        <w:rPr>
          <w:u w:val="single"/>
        </w:rPr>
        <w:t xml:space="preserve">__quarter__________________________________</w:t>
      </w:r>
    </w:p>
    <w:p>
      <w:pPr>
        <w:pStyle w:val="Questions"/>
      </w:pPr>
      <w:r>
        <w:t xml:space="preserve">8. INGRWAN </w:t>
      </w:r>
      <w:r>
        <w:rPr>
          <w:u w:val="single"/>
        </w:rPr>
        <w:t xml:space="preserve">__warning__________________________________</w:t>
      </w:r>
    </w:p>
    <w:p>
      <w:pPr>
        <w:pStyle w:val="Questions"/>
      </w:pPr>
      <w:r>
        <w:t xml:space="preserve">9. ERDOR </w:t>
      </w:r>
      <w:r>
        <w:rPr>
          <w:u w:val="single"/>
        </w:rPr>
        <w:t xml:space="preserve">__order______________________________________</w:t>
      </w:r>
    </w:p>
    <w:p>
      <w:pPr>
        <w:pStyle w:val="Questions"/>
      </w:pPr>
      <w:r>
        <w:t xml:space="preserve">10. WELKAD </w:t>
      </w:r>
      <w:r>
        <w:rPr>
          <w:u w:val="single"/>
        </w:rPr>
        <w:t xml:space="preserve">__walked____________________________________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 words scramble</dc:title>
  <dcterms:created xsi:type="dcterms:W3CDTF">2021-10-11T13:47:48Z</dcterms:created>
  <dcterms:modified xsi:type="dcterms:W3CDTF">2021-10-11T13:47:48Z</dcterms:modified>
</cp:coreProperties>
</file>