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Oral Anatomy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cutting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bicuspid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cupid's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longest root in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grinding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relating to mandible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towards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forms bulk of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pointed projection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tip of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cementum and enamel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beneath the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midline 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muscular organ in floor of 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muscle responsible for closing the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curved arrangement of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the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biting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roof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upper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natural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hardest tissue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baby teeth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Anatomy               </dc:title>
  <dcterms:created xsi:type="dcterms:W3CDTF">2021-10-11T13:46:13Z</dcterms:created>
  <dcterms:modified xsi:type="dcterms:W3CDTF">2021-10-11T13:46:13Z</dcterms:modified>
</cp:coreProperties>
</file>