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Oral Care and Pneumonia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aspiration    </w:t>
      </w:r>
      <w:r>
        <w:t xml:space="preserve">   bacteria    </w:t>
      </w:r>
      <w:r>
        <w:t xml:space="preserve">   dental plaque    </w:t>
      </w:r>
      <w:r>
        <w:t xml:space="preserve">   Dentist     </w:t>
      </w:r>
      <w:r>
        <w:t xml:space="preserve">   dentures    </w:t>
      </w:r>
      <w:r>
        <w:t xml:space="preserve">   hospital    </w:t>
      </w:r>
      <w:r>
        <w:t xml:space="preserve">   hygienist    </w:t>
      </w:r>
      <w:r>
        <w:t xml:space="preserve">   microorganisms    </w:t>
      </w:r>
      <w:r>
        <w:t xml:space="preserve">   mouthwash    </w:t>
      </w:r>
      <w:r>
        <w:t xml:space="preserve">   mucous membrane    </w:t>
      </w:r>
      <w:r>
        <w:t xml:space="preserve">   nosocomial pneumonia    </w:t>
      </w:r>
      <w:r>
        <w:t xml:space="preserve">   nursing care    </w:t>
      </w:r>
      <w:r>
        <w:t xml:space="preserve">   nursing interventions    </w:t>
      </w:r>
      <w:r>
        <w:t xml:space="preserve">   oral care    </w:t>
      </w:r>
      <w:r>
        <w:t xml:space="preserve">   oropharyngeal    </w:t>
      </w:r>
      <w:r>
        <w:t xml:space="preserve">   sponge brush    </w:t>
      </w:r>
      <w:r>
        <w:t xml:space="preserve">   teeth    </w:t>
      </w:r>
      <w:r>
        <w:t xml:space="preserve">   tongue    </w:t>
      </w:r>
      <w:r>
        <w:t xml:space="preserve">   toothbrush    </w:t>
      </w:r>
      <w:r>
        <w:t xml:space="preserve">   toothpaste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Care and Pneumonia </dc:title>
  <dcterms:created xsi:type="dcterms:W3CDTF">2021-10-11T13:46:06Z</dcterms:created>
  <dcterms:modified xsi:type="dcterms:W3CDTF">2021-10-11T13:46:06Z</dcterms:modified>
</cp:coreProperties>
</file>