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Oral Pathology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Inflammation of connective tissue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Malignant tumor in epithelial tissue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Informal name for the rampant tooth decay caused by heavy meth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Closed cell with a definite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Small pinpoint red spots on the skin or mucous membrane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Removal of tissue from living patients for diagnostic examination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progressive disease where the bone marrow produces an increased number of abnormal white cells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Wearing away of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Continuous injury to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Protective response of tissues to irritation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Malignant rumor in connective tissue such as muscle or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Malignant disorder of the lymphoid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Benign chronic disease that affects the skin and oral mucosa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Inflammation of the tongue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spread from one part of the body to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Dryness of the mouth caused by reduction of saliva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Abnormal growths of bone in a specific area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Swelling or mass of blood collected in one area or 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Bruising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Short lasting injury to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area of pathology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Disorders that are present at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Formation of white spots on the oral mucosa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Disease or swelling of the lymph nodes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Potent central nervous system stimulant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study of diseases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Superficial infection caused by a yeastlike fungus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Area of pus originating from an infection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Pathology </dc:title>
  <dcterms:created xsi:type="dcterms:W3CDTF">2021-10-11T13:46:52Z</dcterms:created>
  <dcterms:modified xsi:type="dcterms:W3CDTF">2021-10-11T13:46:52Z</dcterms:modified>
</cp:coreProperties>
</file>