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Orchard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child prison    </w:t>
      </w:r>
      <w:r>
        <w:t xml:space="preserve">   reception    </w:t>
      </w:r>
      <w:r>
        <w:t xml:space="preserve">   winbooks    </w:t>
      </w:r>
      <w:r>
        <w:t xml:space="preserve">   library    </w:t>
      </w:r>
      <w:r>
        <w:t xml:space="preserve">   staff    </w:t>
      </w:r>
      <w:r>
        <w:t xml:space="preserve">   deputy head    </w:t>
      </w:r>
      <w:r>
        <w:t xml:space="preserve">   headteacher    </w:t>
      </w:r>
      <w:r>
        <w:t xml:space="preserve">   teachers    </w:t>
      </w:r>
      <w:r>
        <w:t xml:space="preserve">   students    </w:t>
      </w:r>
      <w:r>
        <w:t xml:space="preserve">   art    </w:t>
      </w:r>
      <w:r>
        <w:t xml:space="preserve">   assembly    </w:t>
      </w:r>
      <w:r>
        <w:t xml:space="preserve">   break    </w:t>
      </w:r>
      <w:r>
        <w:t xml:space="preserve">   digital media    </w:t>
      </w:r>
      <w:r>
        <w:t xml:space="preserve">   drama    </w:t>
      </w:r>
      <w:r>
        <w:t xml:space="preserve">   english    </w:t>
      </w:r>
      <w:r>
        <w:t xml:space="preserve">   enrichment    </w:t>
      </w:r>
      <w:r>
        <w:t xml:space="preserve">   food techn    </w:t>
      </w:r>
      <w:r>
        <w:t xml:space="preserve">   french    </w:t>
      </w:r>
      <w:r>
        <w:t xml:space="preserve">   geography    </w:t>
      </w:r>
      <w:r>
        <w:t xml:space="preserve">   history    </w:t>
      </w:r>
      <w:r>
        <w:t xml:space="preserve">   home time    </w:t>
      </w:r>
      <w:r>
        <w:t xml:space="preserve">   lunch    </w:t>
      </w:r>
      <w:r>
        <w:t xml:space="preserve">   maths    </w:t>
      </w:r>
      <w:r>
        <w:t xml:space="preserve">   music    </w:t>
      </w:r>
      <w:r>
        <w:t xml:space="preserve">   osb    </w:t>
      </w:r>
      <w:r>
        <w:t xml:space="preserve">   pe    </w:t>
      </w:r>
      <w:r>
        <w:t xml:space="preserve">   philosophy for children    </w:t>
      </w:r>
      <w:r>
        <w:t xml:space="preserve">   re    </w:t>
      </w:r>
      <w:r>
        <w:t xml:space="preserve">   registration    </w:t>
      </w:r>
      <w:r>
        <w:t xml:space="preserve">   school    </w:t>
      </w:r>
      <w:r>
        <w:t xml:space="preserve">   science    </w:t>
      </w:r>
      <w:r>
        <w:t xml:space="preserve">   spanish    </w:t>
      </w:r>
      <w:r>
        <w:t xml:space="preserve">   tutor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Orchard wordsearch</dc:title>
  <dcterms:created xsi:type="dcterms:W3CDTF">2021-10-12T14:41:45Z</dcterms:created>
  <dcterms:modified xsi:type="dcterms:W3CDTF">2021-10-12T14:41:45Z</dcterms:modified>
</cp:coreProperties>
</file>