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Orchestra Musical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ACCELERANDO    </w:t>
      </w:r>
      <w:r>
        <w:t xml:space="preserve">   ACCENT    </w:t>
      </w:r>
      <w:r>
        <w:t xml:space="preserve">   ALLEGRO    </w:t>
      </w:r>
      <w:r>
        <w:t xml:space="preserve">   ALTO CLEF    </w:t>
      </w:r>
      <w:r>
        <w:t xml:space="preserve">   BASS CLEF    </w:t>
      </w:r>
      <w:r>
        <w:t xml:space="preserve">   BOW LIFT    </w:t>
      </w:r>
      <w:r>
        <w:t xml:space="preserve">   CRESCENDO    </w:t>
      </w:r>
      <w:r>
        <w:t xml:space="preserve">   DIMINUENDO    </w:t>
      </w:r>
      <w:r>
        <w:t xml:space="preserve">   DOTTED HALF NOTE    </w:t>
      </w:r>
      <w:r>
        <w:t xml:space="preserve">   DOUBLE BAR LINE    </w:t>
      </w:r>
      <w:r>
        <w:t xml:space="preserve">   DUET    </w:t>
      </w:r>
      <w:r>
        <w:t xml:space="preserve">   DYNAMICS    </w:t>
      </w:r>
      <w:r>
        <w:t xml:space="preserve">   FLAT    </w:t>
      </w:r>
      <w:r>
        <w:t xml:space="preserve">   FORTE    </w:t>
      </w:r>
      <w:r>
        <w:t xml:space="preserve">   HALF NOTE    </w:t>
      </w:r>
      <w:r>
        <w:t xml:space="preserve">   KEY SIGNATURE    </w:t>
      </w:r>
      <w:r>
        <w:t xml:space="preserve">   LEDGER LINE    </w:t>
      </w:r>
      <w:r>
        <w:t xml:space="preserve">   MEASURE    </w:t>
      </w:r>
      <w:r>
        <w:t xml:space="preserve">   NATURAL    </w:t>
      </w:r>
      <w:r>
        <w:t xml:space="preserve">   PIANO    </w:t>
      </w:r>
      <w:r>
        <w:t xml:space="preserve">   QUARTER NOTE    </w:t>
      </w:r>
      <w:r>
        <w:t xml:space="preserve">   QUARTER REST    </w:t>
      </w:r>
      <w:r>
        <w:t xml:space="preserve">   QUARTET    </w:t>
      </w:r>
      <w:r>
        <w:t xml:space="preserve">   REPEAT    </w:t>
      </w:r>
      <w:r>
        <w:t xml:space="preserve">   RITARDANDO    </w:t>
      </w:r>
      <w:r>
        <w:t xml:space="preserve">   SHARP    </w:t>
      </w:r>
      <w:r>
        <w:t xml:space="preserve">   STAFF    </w:t>
      </w:r>
      <w:r>
        <w:t xml:space="preserve">   SUBITO    </w:t>
      </w:r>
      <w:r>
        <w:t xml:space="preserve">   TREBLE CLEF    </w:t>
      </w:r>
      <w:r>
        <w:t xml:space="preserve">   TRIO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Orchestra Musical Terms</dc:title>
  <dcterms:created xsi:type="dcterms:W3CDTF">2021-10-11T13:46:14Z</dcterms:created>
  <dcterms:modified xsi:type="dcterms:W3CDTF">2021-10-11T13:46:14Z</dcterms:modified>
</cp:coreProperties>
</file>