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Orchestral instruments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Orchestral instruments</dc:title>
  <dcterms:created xsi:type="dcterms:W3CDTF">2022-08-22T22:11:05Z</dcterms:created>
  <dcterms:modified xsi:type="dcterms:W3CDTF">2022-08-22T22:11:05Z</dcterms:modified>
</cp:coreProperties>
</file>