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Order of Operations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statement that the values of two mathematical expressions are equal.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Using math or logic to figure out a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Repeated addition by which the product of two quantities is calculated.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calculating the total of two or more numbers or amounts.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pair of round brackets used to enclose or group the equation.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mathematical notation that implies the number of times a number is to be multiplied by itself.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Represents a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if taking one number or amount away from the 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Opposite of multiplication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subject that these terms fall under.</w:t>
            </w:r>
          </w:p>
        </w:tc>
      </w:tr>
    </w:tbl>
    <w:p>
      <w:pPr>
        <w:pStyle w:val="WordBankMedium"/>
      </w:pPr>
      <w:r>
        <w:t xml:space="preserve">   PARENTHESES    </w:t>
      </w:r>
      <w:r>
        <w:t xml:space="preserve">   EXPONENTS    </w:t>
      </w:r>
      <w:r>
        <w:t xml:space="preserve">   MULTIPLICATION    </w:t>
      </w:r>
      <w:r>
        <w:t xml:space="preserve">   ADDITION    </w:t>
      </w:r>
      <w:r>
        <w:t xml:space="preserve">   SUBTRACTION    </w:t>
      </w:r>
      <w:r>
        <w:t xml:space="preserve">   DIVISION    </w:t>
      </w:r>
      <w:r>
        <w:t xml:space="preserve">   EQUATION    </w:t>
      </w:r>
      <w:r>
        <w:t xml:space="preserve">   MATH    </w:t>
      </w:r>
      <w:r>
        <w:t xml:space="preserve">   VARIABLE    </w:t>
      </w:r>
      <w:r>
        <w:t xml:space="preserve">   CALCULATE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Operations</dc:title>
  <dcterms:created xsi:type="dcterms:W3CDTF">2021-10-11T13:47:31Z</dcterms:created>
  <dcterms:modified xsi:type="dcterms:W3CDTF">2021-10-11T13:47:31Z</dcterms:modified>
</cp:coreProperties>
</file>