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Ordinal Numbers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Cuarto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Segundo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Primero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Decimo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Tercero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Sexto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Septimo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Noveno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Quinto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Octavo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Ordinal Numbers </dc:title>
  <dcterms:created xsi:type="dcterms:W3CDTF">2021-10-11T13:47:05Z</dcterms:created>
  <dcterms:modified xsi:type="dcterms:W3CDTF">2021-10-11T13:47:05Z</dcterms:modified>
</cp:coreProperties>
</file>