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Ordinal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13th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19th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18th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17th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16th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Ordinal Numbers</dc:title>
  <dcterms:created xsi:type="dcterms:W3CDTF">2021-10-11T13:46:34Z</dcterms:created>
  <dcterms:modified xsi:type="dcterms:W3CDTF">2021-10-11T13:46:34Z</dcterms:modified>
</cp:coreProperties>
</file>