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Oregon Trail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affordable and common method to reach Washington Territory(pg226)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Offered land to any pioneer willing to move to the American West(pg227)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Only 1,201 people living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Made it possible to buy fresh salmon for consumption(pg236)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first commercial salmon cannery(pg236)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Established the first American settlement is western Washington(pg235)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Ships returned to port to unload the catch(pg236)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pioneer experience was much more urban(pg232)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Brought an end to the Indian Wars(pg226)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Was a cattle rancher and herder(pg235)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first pioneers to settle north of the Columbia River(pg227)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act was successful in Oregon(pg227)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Part of the group Mercer girls(pg234)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large landowner(pg234)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Went bankrupt in 1873 (pg241)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Raising crops without the benefit of irrigation for water(pg236)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valuable mineral(pg236)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Largest group of people who immigrated to Washington territory by the 1850s &amp; 1860s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most successful early economic industries(pg236)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New immigrants to Washington had to contend(pg236)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Trail Crossword Puzzle</dc:title>
  <dcterms:created xsi:type="dcterms:W3CDTF">2021-10-11T13:47:01Z</dcterms:created>
  <dcterms:modified xsi:type="dcterms:W3CDTF">2021-10-11T13:47:01Z</dcterms:modified>
</cp:coreProperties>
</file>