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Oregon Trail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Small"/>
      </w:pPr>
      <w:r>
        <w:t xml:space="preserve">   trail    </w:t>
      </w:r>
      <w:r>
        <w:t xml:space="preserve">   supplies    </w:t>
      </w:r>
      <w:r>
        <w:t xml:space="preserve">   pioneer    </w:t>
      </w:r>
      <w:r>
        <w:t xml:space="preserve">   indian    </w:t>
      </w:r>
      <w:r>
        <w:t xml:space="preserve">   river    </w:t>
      </w:r>
      <w:r>
        <w:t xml:space="preserve">   wagon    </w:t>
      </w:r>
      <w:r>
        <w:t xml:space="preserve">   oxen    </w:t>
      </w:r>
      <w:r>
        <w:t xml:space="preserve">   survival    </w:t>
      </w:r>
      <w:r>
        <w:t xml:space="preserve">   travel    </w:t>
      </w:r>
      <w:r>
        <w:t xml:space="preserve">   west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Trail</dc:title>
  <dcterms:created xsi:type="dcterms:W3CDTF">2021-10-11T13:46:34Z</dcterms:created>
  <dcterms:modified xsi:type="dcterms:W3CDTF">2021-10-11T13:46:34Z</dcterms:modified>
</cp:coreProperties>
</file>