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Oreo Cookie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birthdaycake    </w:t>
      </w:r>
      <w:r>
        <w:t xml:space="preserve">   chocolate    </w:t>
      </w:r>
      <w:r>
        <w:t xml:space="preserve">   cookie    </w:t>
      </w:r>
      <w:r>
        <w:t xml:space="preserve">   creme    </w:t>
      </w:r>
      <w:r>
        <w:t xml:space="preserve">   dessert    </w:t>
      </w:r>
      <w:r>
        <w:t xml:space="preserve">   doublestuffed    </w:t>
      </w:r>
      <w:r>
        <w:t xml:space="preserve">   dunk    </w:t>
      </w:r>
      <w:r>
        <w:t xml:space="preserve">   icecram    </w:t>
      </w:r>
      <w:r>
        <w:t xml:space="preserve">   milk    </w:t>
      </w:r>
      <w:r>
        <w:t xml:space="preserve">   milkshake    </w:t>
      </w:r>
      <w:r>
        <w:t xml:space="preserve">   mintoreo    </w:t>
      </w:r>
      <w:r>
        <w:t xml:space="preserve">   nabisco    </w:t>
      </w:r>
      <w:r>
        <w:t xml:space="preserve">   oreo    </w:t>
      </w:r>
      <w:r>
        <w:t xml:space="preserve">   reesesoreo    </w:t>
      </w:r>
      <w:r>
        <w:t xml:space="preserve">   springtime    </w:t>
      </w:r>
      <w:r>
        <w:t xml:space="preserve">   stack    </w:t>
      </w:r>
      <w:r>
        <w:t xml:space="preserve">   twist    </w:t>
      </w:r>
      <w:r>
        <w:t xml:space="preserve">   yummy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Oreo Cookie Day</dc:title>
  <dcterms:created xsi:type="dcterms:W3CDTF">2021-10-11T13:46:22Z</dcterms:created>
  <dcterms:modified xsi:type="dcterms:W3CDTF">2021-10-11T13:46:22Z</dcterms:modified>
</cp:coreProperties>
</file>