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Organ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Cells that heal scrapes and cuts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control center of the whole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system that allows for body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system that allows breathing to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system that removes waste from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system that protects underlying organs and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joint found in the hips and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Cells that move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system that allows for the absorption of nutrients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organs that work together to perform a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system that controls all body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system that provides structural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Cells that fight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system that moves blood around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most prominent organ in the circulatory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 Systems</dc:title>
  <dcterms:created xsi:type="dcterms:W3CDTF">2021-10-11T13:47:04Z</dcterms:created>
  <dcterms:modified xsi:type="dcterms:W3CDTF">2021-10-11T13:47:04Z</dcterms:modified>
</cp:coreProperties>
</file>