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Organ Systems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Abomasum    </w:t>
      </w:r>
      <w:r>
        <w:t xml:space="preserve">   Absorption    </w:t>
      </w:r>
      <w:r>
        <w:t xml:space="preserve">   Amino Acid    </w:t>
      </w:r>
      <w:r>
        <w:t xml:space="preserve">   Anabolism    </w:t>
      </w:r>
      <w:r>
        <w:t xml:space="preserve">   Arterioles    </w:t>
      </w:r>
      <w:r>
        <w:t xml:space="preserve">   Bacteria    </w:t>
      </w:r>
      <w:r>
        <w:t xml:space="preserve">   Bile    </w:t>
      </w:r>
      <w:r>
        <w:t xml:space="preserve">   Catabolism    </w:t>
      </w:r>
      <w:r>
        <w:t xml:space="preserve">   Cecum    </w:t>
      </w:r>
      <w:r>
        <w:t xml:space="preserve">   Chyme    </w:t>
      </w:r>
      <w:r>
        <w:t xml:space="preserve">   Cloaca    </w:t>
      </w:r>
      <w:r>
        <w:t xml:space="preserve">   Concentrate    </w:t>
      </w:r>
      <w:r>
        <w:t xml:space="preserve">   Crop    </w:t>
      </w:r>
      <w:r>
        <w:t xml:space="preserve">   Cud    </w:t>
      </w:r>
      <w:r>
        <w:t xml:space="preserve">   Digestion    </w:t>
      </w:r>
      <w:r>
        <w:t xml:space="preserve">   Enzyme    </w:t>
      </w:r>
      <w:r>
        <w:t xml:space="preserve">   Epithelium    </w:t>
      </w:r>
      <w:r>
        <w:t xml:space="preserve">   Esouphagus    </w:t>
      </w:r>
      <w:r>
        <w:t xml:space="preserve">   Gastric Juice    </w:t>
      </w:r>
      <w:r>
        <w:t xml:space="preserve">   Gizzard    </w:t>
      </w:r>
      <w:r>
        <w:t xml:space="preserve">   Hemoglobin    </w:t>
      </w:r>
      <w:r>
        <w:t xml:space="preserve">   Matabolism    </w:t>
      </w:r>
      <w:r>
        <w:t xml:space="preserve">   Omasum    </w:t>
      </w:r>
      <w:r>
        <w:t xml:space="preserve">   Oxidation    </w:t>
      </w:r>
      <w:r>
        <w:t xml:space="preserve">   Plasma    </w:t>
      </w:r>
      <w:r>
        <w:t xml:space="preserve">   Protozoa    </w:t>
      </w:r>
      <w:r>
        <w:t xml:space="preserve">   Pulmonary    </w:t>
      </w:r>
      <w:r>
        <w:t xml:space="preserve">   Roughage    </w:t>
      </w:r>
      <w:r>
        <w:t xml:space="preserve">   Rumination    </w:t>
      </w:r>
      <w:r>
        <w:t xml:space="preserve">   Syrinx    </w:t>
      </w:r>
      <w:r>
        <w:t xml:space="preserve">   Systemic Circulation    </w:t>
      </w:r>
      <w:r>
        <w:t xml:space="preserve">   Vent    </w:t>
      </w:r>
      <w:r>
        <w:t xml:space="preserve">   Villi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 Systems Vocabulary </dc:title>
  <dcterms:created xsi:type="dcterms:W3CDTF">2021-11-19T03:38:12Z</dcterms:created>
  <dcterms:modified xsi:type="dcterms:W3CDTF">2021-11-19T03:38:12Z</dcterms:modified>
</cp:coreProperties>
</file>