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Organ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alveoli    </w:t>
      </w:r>
      <w:r>
        <w:t xml:space="preserve">   artery    </w:t>
      </w:r>
      <w:r>
        <w:t xml:space="preserve">   blood    </w:t>
      </w:r>
      <w:r>
        <w:t xml:space="preserve">   bones    </w:t>
      </w:r>
      <w:r>
        <w:t xml:space="preserve">   brain    </w:t>
      </w:r>
      <w:r>
        <w:t xml:space="preserve">   bronchioles    </w:t>
      </w:r>
      <w:r>
        <w:t xml:space="preserve">   capillaries    </w:t>
      </w:r>
      <w:r>
        <w:t xml:space="preserve">   carbon dioxide    </w:t>
      </w:r>
      <w:r>
        <w:t xml:space="preserve">   cardiovascular    </w:t>
      </w:r>
      <w:r>
        <w:t xml:space="preserve">   diaphragm    </w:t>
      </w:r>
      <w:r>
        <w:t xml:space="preserve">   digestive    </w:t>
      </w:r>
      <w:r>
        <w:t xml:space="preserve">   heart    </w:t>
      </w:r>
      <w:r>
        <w:t xml:space="preserve">   large intestine    </w:t>
      </w:r>
      <w:r>
        <w:t xml:space="preserve">   liver    </w:t>
      </w:r>
      <w:r>
        <w:t xml:space="preserve">   lungs    </w:t>
      </w:r>
      <w:r>
        <w:t xml:space="preserve">   muscles    </w:t>
      </w:r>
      <w:r>
        <w:t xml:space="preserve">   nerves    </w:t>
      </w:r>
      <w:r>
        <w:t xml:space="preserve">   nervous    </w:t>
      </w:r>
      <w:r>
        <w:t xml:space="preserve">   nutrients    </w:t>
      </w:r>
      <w:r>
        <w:t xml:space="preserve">   oxygen    </w:t>
      </w:r>
      <w:r>
        <w:t xml:space="preserve">   respiratory    </w:t>
      </w:r>
      <w:r>
        <w:t xml:space="preserve">   ribs    </w:t>
      </w:r>
      <w:r>
        <w:t xml:space="preserve">   skeletal    </w:t>
      </w:r>
      <w:r>
        <w:t xml:space="preserve">   small intestine    </w:t>
      </w:r>
      <w:r>
        <w:t xml:space="preserve">   spinal cord    </w:t>
      </w:r>
      <w:r>
        <w:t xml:space="preserve">   stomach    </w:t>
      </w:r>
      <w:r>
        <w:t xml:space="preserve">   trachea    </w:t>
      </w:r>
      <w:r>
        <w:t xml:space="preserve">   veins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systems</dc:title>
  <dcterms:created xsi:type="dcterms:W3CDTF">2021-10-11T13:47:13Z</dcterms:created>
  <dcterms:modified xsi:type="dcterms:W3CDTF">2021-10-11T13:47:13Z</dcterms:modified>
</cp:coreProperties>
</file>