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Organelles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5616"/>
        <w:gridCol w:w="3024"/>
      </w:tblGrid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channel between cell walls in plants that allows for cell to cell communication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A. </w:t>
            </w:r>
            <w:r>
              <w:t xml:space="preserve">Nucleolus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network of folds that is responsible for packaging and shipping materials out of the cell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B. </w:t>
            </w:r>
            <w:r>
              <w:t xml:space="preserve">Rough ER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command center of the cell where genetic material is housed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C. </w:t>
            </w:r>
            <w:r>
              <w:t xml:space="preserve">Smooth ER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Small bubbles that help transport materials in and out of the cell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D. </w:t>
            </w:r>
            <w:r>
              <w:t xml:space="preserve">Mitochondria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jelly-like fluid that fills cells and is the site for some chemical reactions in the cell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E. </w:t>
            </w:r>
            <w:r>
              <w:t xml:space="preserve">Ribosome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dense region in the nucleus where ribosomes are made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F. </w:t>
            </w:r>
            <w:r>
              <w:t xml:space="preserve">Nucleus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structure made of cellulose in plants and chitin in fungi that provides protection and support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G. </w:t>
            </w:r>
            <w:r>
              <w:t xml:space="preserve">Golgi Body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site of ATP Synthesis in cells 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H. </w:t>
            </w:r>
            <w:r>
              <w:t xml:space="preserve">Plasmodesmata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Adds finishing touches and helps bend and shape proteins made by the attached ribosomes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I. </w:t>
            </w:r>
            <w:r>
              <w:t xml:space="preserve">Chloroplast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Site of Photosynthesis where glucose is made in plant cells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J. </w:t>
            </w:r>
            <w:r>
              <w:t xml:space="preserve">Vacuole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thin phospholipid bilayer that surrounds cells and controls traffic in and out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K. </w:t>
            </w:r>
            <w:r>
              <w:t xml:space="preserve">Cytoplasm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small organelle made of rRNA found in all living things- Site of protein synthesis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L. </w:t>
            </w:r>
            <w:r>
              <w:t xml:space="preserve">Cell Membrane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Located beside the rough ER, the site of lipid synthesis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M. </w:t>
            </w:r>
            <w:r>
              <w:t xml:space="preserve">Cell Wall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storage area in cells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N. </w:t>
            </w:r>
            <w:r>
              <w:t xml:space="preserve">Vesicle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Organelles </dc:title>
  <dcterms:created xsi:type="dcterms:W3CDTF">2021-10-11T13:48:51Z</dcterms:created>
  <dcterms:modified xsi:type="dcterms:W3CDTF">2021-10-11T13:48:51Z</dcterms:modified>
</cp:coreProperties>
</file>