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Organic 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_______________ is when the double bond between carbon atoms changes to a single bond and the monomer molecules join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Alcohol is the fermentation of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 are large molecules built up from small units (monomers)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Proteins are made up of 20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Carboxylic acids react with alcohols to form water and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CnH2n is the genral formula for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 acids give off many H+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Acid + a Base is a __________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_________ is used to break down long-chained alkanes to shorter-chained alkanes and alkenes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____________ reaction is hwere the monomers join to form a polymer and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______________ is a group of organic compounds with the same functional group and similiar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COOH is the functional group for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Petrolium is separated into fractions by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 hydrocarbons decolourise bromine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 contain olny Carbon and Hydrogen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Carboxylic acid is the _____________ of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Alkanes have a _________ bond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CnH2n+2 is the general formula for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-OH is the functional group for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crack alkanes it needs to be very 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Chemistry</dc:title>
  <dcterms:created xsi:type="dcterms:W3CDTF">2021-10-11T13:47:26Z</dcterms:created>
  <dcterms:modified xsi:type="dcterms:W3CDTF">2021-10-11T13:47:26Z</dcterms:modified>
</cp:coreProperties>
</file>