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Organic Chemistry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molecule that can be bonded to other identical molecules to form a polymer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chemical name for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substance that increases the rate of a chemical reaction without itself undergoing any permanent chemical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organic acid containing the carboxyl group, -COOH.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temperature at which a substance boils and turns to vapour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compound which have the same molecular formula but a different structural formula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conversion of glucose by microorganisms such as yeast into ethanol and carbon dioxide.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group of molecules attached to a backbone chain of a long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sweet smelling chemical made by reacting an alcohol with an organic acid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mixture of hydrocarbons present under the earth's crust as a black sticky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process that separates the components in a mixture on the bases of their different boiling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breaking down of long chain hydrocarbon molecules a catalyst to produce smaller hydrocarbon molecules and/or hydrogen.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formula which shows how the atoms are arranged in a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Organic compounds made up from the elements hydrogen and carbon only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for fractional distillation of crude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Reaction of alkenes with hydrogen, water or bromine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family of organic compounds with members of the family having the same functional group and similar chemical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very large molecule built up of a number of repeating units called monomers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Hydrocarbon having the general formula CnH2n+2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Hydrocarbon that contains one or more carbon-carbon double bonds. Alkenes with only one carbon-carbon double bond have the general formula CnH2n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Crossword</dc:title>
  <dcterms:created xsi:type="dcterms:W3CDTF">2021-10-11T13:47:19Z</dcterms:created>
  <dcterms:modified xsi:type="dcterms:W3CDTF">2021-10-11T13:47:19Z</dcterms:modified>
</cp:coreProperties>
</file>