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Organic Chemistry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Organic compounds made up from the elements hydrogen and carbon only.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homologous series has a functional group of C=C?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Unsaturated hydrocarbons decolourises __________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fractional distillation separates petroleum into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 gases don't condense in a fractionating column.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Alkanes are generally ________ except when burning.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carbons does butene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braking of an organic compound into smaller molecules by steaming or catalysts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Alkanes are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are large molecules built up from small units (monomers).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alkane has 5 carbons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Alkanes only contain ....  carbon bonds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 Crossword</dc:title>
  <dcterms:created xsi:type="dcterms:W3CDTF">2021-10-11T13:47:56Z</dcterms:created>
  <dcterms:modified xsi:type="dcterms:W3CDTF">2021-10-11T13:47:56Z</dcterms:modified>
</cp:coreProperties>
</file>